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09089478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586231009089478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0412365400575007332420150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